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1"/>
        <w:gridCol w:w="1078"/>
      </w:tblGrid>
      <w:tr w:rsidR="00C650D6" w14:paraId="3D30D9C7" w14:textId="77777777">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bookmarkStart w:id="0" w:name="_GoBack"/>
          <w:bookmarkEnd w:id="0"/>
          <w:p w14:paraId="34B3BDED" w14:textId="023BBAE5" w:rsidR="00C650D6" w:rsidRDefault="00537B01" w:rsidP="00F33033">
            <w:pPr>
              <w:pStyle w:val="PersonalName"/>
            </w:pPr>
            <w:sdt>
              <w:sdtPr>
                <w:rPr>
                  <w:rFonts w:asciiTheme="minorHAnsi" w:hAnsiTheme="minorHAnsi"/>
                </w:rPr>
                <w:id w:val="1389845768"/>
                <w:placeholder>
                  <w:docPart w:val="4D781BBFDC0E4A409D860F04EB8DBE10"/>
                </w:placeholder>
                <w:dataBinding w:prefixMappings="xmlns:ns0='http://schemas.openxmlformats.org/officeDocument/2006/extended-properties' " w:xpath="/ns0:Properties[1]/ns0:Company[1]" w:storeItemID="{6668398D-A668-4E3E-A5EB-62B293D839F1}"/>
                <w:text/>
              </w:sdtPr>
              <w:sdtEndPr/>
              <w:sdtContent>
                <w:r w:rsidR="00F33033" w:rsidRPr="00F33033">
                  <w:rPr>
                    <w:rFonts w:asciiTheme="minorHAnsi" w:hAnsiTheme="minorHAnsi"/>
                  </w:rPr>
                  <w:t xml:space="preserve">Craig </w:t>
                </w:r>
                <w:r w:rsidR="000C3B5E">
                  <w:rPr>
                    <w:rFonts w:asciiTheme="minorHAnsi" w:hAnsiTheme="minorHAnsi"/>
                  </w:rPr>
                  <w:t xml:space="preserve">M. </w:t>
                </w:r>
                <w:r w:rsidR="00F33033" w:rsidRPr="00F33033">
                  <w:rPr>
                    <w:rFonts w:asciiTheme="minorHAnsi" w:hAnsiTheme="minorHAnsi"/>
                  </w:rPr>
                  <w:t xml:space="preserve">Voorhees, Ph.D.  </w:t>
                </w:r>
                <w:r w:rsidR="000C3B5E">
                  <w:rPr>
                    <w:rFonts w:asciiTheme="minorHAnsi" w:hAnsiTheme="minorHAnsi"/>
                  </w:rPr>
                  <w:t xml:space="preserve">   </w:t>
                </w:r>
                <w:r w:rsidR="00F33033" w:rsidRPr="00F33033">
                  <w:rPr>
                    <w:rFonts w:asciiTheme="minorHAnsi" w:hAnsiTheme="minorHAnsi"/>
                  </w:rPr>
                  <w:t xml:space="preserve"> Licensed Clinical Psychologist</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14:paraId="6E89F2B4" w14:textId="77777777" w:rsidR="00C650D6" w:rsidRPr="004F63FF" w:rsidRDefault="00F33033">
            <w:pPr>
              <w:spacing w:after="0" w:line="240" w:lineRule="auto"/>
              <w:ind w:left="71" w:hanging="71"/>
              <w:jc w:val="right"/>
              <w:rPr>
                <w:sz w:val="40"/>
                <w:szCs w:val="40"/>
              </w:rPr>
            </w:pPr>
            <w:r w:rsidRPr="004F63FF">
              <w:rPr>
                <w:noProof/>
                <w:sz w:val="40"/>
                <w:szCs w:val="40"/>
              </w:rPr>
              <mc:AlternateContent>
                <mc:Choice Requires="wps">
                  <w:drawing>
                    <wp:inline distT="0" distB="0" distL="0" distR="0" wp14:anchorId="302943F3" wp14:editId="3A208F81">
                      <wp:extent cx="548640" cy="640080"/>
                      <wp:effectExtent l="0" t="0" r="35560" b="20320"/>
                      <wp:docPr id="19" name="Rectangle 19"/>
                      <wp:cNvGraphicFramePr/>
                      <a:graphic xmlns:a="http://schemas.openxmlformats.org/drawingml/2006/main">
                        <a:graphicData uri="http://schemas.microsoft.com/office/word/2010/wordprocessingShape">
                          <wps:wsp>
                            <wps:cNvSpPr/>
                            <wps:spPr>
                              <a:xfrm>
                                <a:off x="0" y="0"/>
                                <a:ext cx="548640" cy="640080"/>
                              </a:xfrm>
                              <a:prstGeom prst="rect">
                                <a:avLst/>
                              </a:prstGeom>
                              <a:solidFill>
                                <a:srgbClr val="B5AE53">
                                  <a:lumMod val="60000"/>
                                  <a:lumOff val="40000"/>
                                </a:srgbClr>
                              </a:solidFill>
                              <a:ln w="6350" cap="flat" cmpd="sng" algn="ctr">
                                <a:solidFill>
                                  <a:srgbClr val="93A299">
                                    <a:lumMod val="75000"/>
                                  </a:srgbClr>
                                </a:solidFill>
                                <a:prstDash val="solid"/>
                              </a:ln>
                              <a:effectLst/>
                            </wps:spPr>
                            <wps:txbx>
                              <w:txbxContent>
                                <w:p w14:paraId="588C0C71" w14:textId="77777777" w:rsidR="00F20B96" w:rsidRPr="004F63FF" w:rsidRDefault="00F20B96" w:rsidP="00F33033">
                                  <w:pPr>
                                    <w:jc w:val="center"/>
                                    <w:rPr>
                                      <w:rFonts w:ascii="Apple Chancery" w:hAnsi="Apple Chancery" w:cs="Apple Chancery"/>
                                      <w:sz w:val="40"/>
                                      <w:szCs w:val="40"/>
                                    </w:rPr>
                                  </w:pPr>
                                  <w:r w:rsidRPr="004F63FF">
                                    <w:rPr>
                                      <w:rFonts w:ascii="Lucida Grande" w:hAnsi="Lucida Grande" w:cs="Lucida Grande"/>
                                      <w:b/>
                                      <w:color w:val="000000"/>
                                      <w:sz w:val="40"/>
                                      <w:szCs w:val="40"/>
                                    </w:rPr>
                                    <w:t>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" fillcolor="#d3ce98" strokecolor="#6b7d72" strokeweight=".5pt">
                      <v:textbox>
                        <w:txbxContent>
                          <w:p w14:paraId="588C0C71" w14:textId="77777777" w:rsidR="00F33033" w:rsidRPr="004F63FF" w:rsidRDefault="00F33033" w:rsidP="00F33033">
                            <w:pPr>
                              <w:jc w:val="center"/>
                              <w:rPr>
                                <w:rFonts w:ascii="Apple Chancery" w:hAnsi="Apple Chancery" w:cs="Apple Chancery"/>
                                <w:sz w:val="40"/>
                                <w:szCs w:val="40"/>
                              </w:rPr>
                            </w:pPr>
                            <w:r w:rsidRPr="004F63FF">
                              <w:rPr>
                                <w:rFonts w:ascii="Lucida Grande" w:hAnsi="Lucida Grande" w:cs="Lucida Grande"/>
                                <w:b/>
                                <w:color w:val="000000"/>
                                <w:sz w:val="40"/>
                                <w:szCs w:val="40"/>
                              </w:rPr>
                              <w:t>Ψ</w:t>
                            </w:r>
                          </w:p>
                        </w:txbxContent>
                      </v:textbox>
                      <w10:anchorlock/>
                    </v:rect>
                  </w:pict>
                </mc:Fallback>
              </mc:AlternateContent>
            </w:r>
          </w:p>
        </w:tc>
      </w:tr>
      <w:tr w:rsidR="00C650D6" w14:paraId="402B6302" w14:textId="77777777">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14:paraId="161F80D6" w14:textId="77777777" w:rsidR="00C650D6" w:rsidRDefault="00537B01" w:rsidP="00F33033">
            <w:pPr>
              <w:spacing w:after="0" w:line="240" w:lineRule="auto"/>
              <w:jc w:val="center"/>
              <w:rPr>
                <w:caps/>
                <w:color w:val="FFFFFF" w:themeColor="background1"/>
              </w:rPr>
            </w:pPr>
            <w:sdt>
              <w:sdtPr>
                <w:rPr>
                  <w:caps/>
                  <w:color w:val="FFFFFF" w:themeColor="background1"/>
                  <w:sz w:val="18"/>
                  <w:szCs w:val="18"/>
                </w:rPr>
                <w:alias w:val="Address"/>
                <w:tag w:val="Address"/>
                <w:id w:val="-203863747"/>
                <w:placeholder>
                  <w:docPart w:val="2096B56513B8BF44AB1B94D4DBF13266"/>
                </w:placeholder>
                <w:dataBinding w:prefixMappings="xmlns:ns0='http://schemas.microsoft.com/office/2006/coverPageProps' " w:xpath="/ns0:CoverPageProperties[1]/ns0:CompanyAddress[1]" w:storeItemID="{55AF091B-3C7A-41E3-B477-F2FDAA23CFDA}"/>
                <w:text/>
              </w:sdtPr>
              <w:sdtEndPr/>
              <w:sdtContent>
                <w:r w:rsidR="00F33033">
                  <w:rPr>
                    <w:caps/>
                    <w:color w:val="FFFFFF" w:themeColor="background1"/>
                    <w:sz w:val="18"/>
                    <w:szCs w:val="18"/>
                  </w:rPr>
                  <w:t>10</w:t>
                </w:r>
                <w:r w:rsidR="004F63FF">
                  <w:rPr>
                    <w:caps/>
                    <w:color w:val="FFFFFF" w:themeColor="background1"/>
                    <w:sz w:val="18"/>
                    <w:szCs w:val="18"/>
                  </w:rPr>
                  <w:t>0</w:t>
                </w:r>
                <w:r w:rsidR="00F33033">
                  <w:rPr>
                    <w:caps/>
                    <w:color w:val="FFFFFF" w:themeColor="background1"/>
                    <w:sz w:val="18"/>
                    <w:szCs w:val="18"/>
                  </w:rPr>
                  <w:t>04 Kennerly Rd.       Suite 310A     St. Louis, MO     63128-3128</w:t>
                </w:r>
                <w:r w:rsidR="004F63FF">
                  <w:rPr>
                    <w:caps/>
                    <w:color w:val="FFFFFF" w:themeColor="background1"/>
                    <w:sz w:val="18"/>
                    <w:szCs w:val="18"/>
                  </w:rPr>
                  <w:t xml:space="preserve">   314-525-7417</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14:paraId="519E478A" w14:textId="77777777" w:rsidR="00C650D6" w:rsidRDefault="00C650D6">
            <w:pPr>
              <w:spacing w:after="0" w:line="240" w:lineRule="auto"/>
            </w:pPr>
          </w:p>
        </w:tc>
      </w:tr>
    </w:tbl>
    <w:p w14:paraId="1BCDE9B3" w14:textId="77777777" w:rsidR="00F20B96" w:rsidRDefault="00F20B96" w:rsidP="00F20B96">
      <w:pPr>
        <w:rPr>
          <w:rFonts w:asciiTheme="majorHAnsi" w:eastAsiaTheme="minorHAnsi" w:hAnsiTheme="majorHAnsi"/>
          <w:b/>
          <w:color w:val="000000" w:themeColor="text1"/>
          <w:sz w:val="24"/>
          <w:szCs w:val="24"/>
        </w:rPr>
      </w:pPr>
      <w:r>
        <w:rPr>
          <w:rFonts w:asciiTheme="majorHAnsi" w:eastAsiaTheme="minorHAnsi" w:hAnsiTheme="majorHAnsi"/>
          <w:b/>
          <w:color w:val="000000" w:themeColor="text1"/>
          <w:sz w:val="24"/>
          <w:szCs w:val="24"/>
        </w:rPr>
        <w:t xml:space="preserve">                  </w:t>
      </w:r>
    </w:p>
    <w:p w14:paraId="3A270F2C" w14:textId="0BB6CFFF" w:rsidR="00F20B96" w:rsidRDefault="00F20B96" w:rsidP="00F20B96">
      <w:pPr>
        <w:ind w:firstLine="720"/>
        <w:rPr>
          <w:sz w:val="28"/>
          <w:szCs w:val="28"/>
        </w:rPr>
      </w:pPr>
      <w:r>
        <w:rPr>
          <w:rFonts w:asciiTheme="majorHAnsi" w:eastAsiaTheme="minorHAnsi" w:hAnsiTheme="majorHAnsi"/>
          <w:b/>
          <w:color w:val="000000" w:themeColor="text1"/>
          <w:sz w:val="24"/>
          <w:szCs w:val="24"/>
        </w:rPr>
        <w:t xml:space="preserve">      AUTHORIZATION TO RELEASE/OBTIAN INFORMATION</w:t>
      </w:r>
    </w:p>
    <w:p w14:paraId="19F1E509" w14:textId="47288F06" w:rsidR="00F20B96" w:rsidRPr="00F20B96" w:rsidRDefault="00F20B96" w:rsidP="00F20B96">
      <w:pPr>
        <w:rPr>
          <w:sz w:val="24"/>
          <w:szCs w:val="24"/>
        </w:rPr>
      </w:pPr>
      <w:r w:rsidRPr="00F20B96">
        <w:rPr>
          <w:sz w:val="24"/>
          <w:szCs w:val="24"/>
        </w:rPr>
        <w:t>RE</w:t>
      </w:r>
      <w:proofErr w:type="gramStart"/>
      <w:r w:rsidRPr="00F20B96">
        <w:rPr>
          <w:sz w:val="24"/>
          <w:szCs w:val="24"/>
        </w:rPr>
        <w:t>:_</w:t>
      </w:r>
      <w:proofErr w:type="gramEnd"/>
      <w:r w:rsidRPr="00F20B96">
        <w:rPr>
          <w:sz w:val="24"/>
          <w:szCs w:val="24"/>
        </w:rPr>
        <w:t>____________________________________________________________________</w:t>
      </w:r>
    </w:p>
    <w:p w14:paraId="6FEC49F5" w14:textId="77777777" w:rsidR="00F20B96" w:rsidRPr="00F20B96" w:rsidRDefault="00F20B96" w:rsidP="00F20B96">
      <w:pPr>
        <w:rPr>
          <w:sz w:val="24"/>
          <w:szCs w:val="24"/>
        </w:rPr>
      </w:pPr>
      <w:r w:rsidRPr="00F20B96">
        <w:rPr>
          <w:sz w:val="24"/>
          <w:szCs w:val="24"/>
        </w:rPr>
        <w:t xml:space="preserve">                                                                   Patient’s Name</w:t>
      </w:r>
    </w:p>
    <w:p w14:paraId="233D7718" w14:textId="77777777" w:rsidR="00F20B96" w:rsidRDefault="00F20B96" w:rsidP="00F20B96">
      <w:pPr>
        <w:rPr>
          <w:u w:val="single"/>
        </w:rPr>
      </w:pPr>
      <w:r>
        <w:t xml:space="preserve">I authorize:  </w:t>
      </w:r>
      <w:r w:rsidRPr="00271E64">
        <w:rPr>
          <w:u w:val="single"/>
        </w:rPr>
        <w:t>Craig M. Voorhees, Ph. D.</w:t>
      </w:r>
    </w:p>
    <w:p w14:paraId="331A1BAB" w14:textId="77777777" w:rsidR="00F20B96" w:rsidRPr="00F20B96" w:rsidRDefault="00F20B96" w:rsidP="00F20B96">
      <w:r w:rsidRPr="00F20B96">
        <w:t xml:space="preserve">TO:  </w:t>
      </w:r>
      <w:proofErr w:type="gramStart"/>
      <w:r w:rsidRPr="00F20B96">
        <w:t>(   )</w:t>
      </w:r>
      <w:proofErr w:type="gramEnd"/>
      <w:r w:rsidRPr="00F20B96">
        <w:t xml:space="preserve"> Release</w:t>
      </w:r>
    </w:p>
    <w:p w14:paraId="0BA44CC9" w14:textId="77777777" w:rsidR="00F20B96" w:rsidRPr="00F20B96" w:rsidRDefault="00F20B96" w:rsidP="00F20B96">
      <w:r w:rsidRPr="00F20B96">
        <w:t xml:space="preserve">         </w:t>
      </w:r>
      <w:proofErr w:type="gramStart"/>
      <w:r w:rsidRPr="00F20B96">
        <w:t>(   )</w:t>
      </w:r>
      <w:proofErr w:type="gramEnd"/>
      <w:r w:rsidRPr="00F20B96">
        <w:t xml:space="preserve"> Obtain</w:t>
      </w:r>
      <w:r w:rsidRPr="00F20B96">
        <w:tab/>
      </w:r>
      <w:r w:rsidRPr="00F20B96">
        <w:tab/>
      </w:r>
      <w:r w:rsidRPr="00F20B96">
        <w:tab/>
        <w:t>Information concerning my treatment</w:t>
      </w:r>
    </w:p>
    <w:p w14:paraId="3C36C5FD" w14:textId="1EC09ACD" w:rsidR="00F20B96" w:rsidRPr="00F20B96" w:rsidRDefault="00F20B96" w:rsidP="00F20B96">
      <w:r w:rsidRPr="00F20B96">
        <w:t>TO/FROM</w:t>
      </w:r>
      <w:proofErr w:type="gramStart"/>
      <w:r w:rsidRPr="00F20B96">
        <w:t>:_</w:t>
      </w:r>
      <w:proofErr w:type="gramEnd"/>
      <w:r w:rsidRPr="00F20B96">
        <w:t>______________________________________________________________________________</w:t>
      </w:r>
    </w:p>
    <w:p w14:paraId="57E3AB92" w14:textId="77777777" w:rsidR="00F20B96" w:rsidRDefault="00F20B96" w:rsidP="00F20B96">
      <w:pPr>
        <w:ind w:left="2880" w:firstLine="720"/>
      </w:pPr>
      <w:r w:rsidRPr="00F20B96">
        <w:t>Name of Person/Organization</w:t>
      </w:r>
    </w:p>
    <w:p w14:paraId="439E5CD9" w14:textId="5439D48F" w:rsidR="00F20B96" w:rsidRPr="00F20B96" w:rsidRDefault="00F20B96" w:rsidP="00F20B96">
      <w:r w:rsidRPr="00F20B96">
        <w:t>___________________________________________________________________________________________</w:t>
      </w:r>
    </w:p>
    <w:p w14:paraId="2D5CBA0A" w14:textId="77777777" w:rsidR="00F20B96" w:rsidRPr="00F20B96" w:rsidRDefault="00F20B96" w:rsidP="00F20B96">
      <w:r w:rsidRPr="00F20B96">
        <w:tab/>
      </w:r>
      <w:r w:rsidRPr="00F20B96">
        <w:tab/>
      </w:r>
      <w:r w:rsidRPr="00F20B96">
        <w:tab/>
      </w:r>
      <w:r w:rsidRPr="00F20B96">
        <w:tab/>
      </w:r>
      <w:r w:rsidRPr="00F20B96">
        <w:tab/>
        <w:t>Address, City, State and Zip Code</w:t>
      </w:r>
    </w:p>
    <w:p w14:paraId="6694D631" w14:textId="7D0AF74B" w:rsidR="00F20B96" w:rsidRPr="00F20B96" w:rsidRDefault="00F20B96" w:rsidP="00F20B96">
      <w:r w:rsidRPr="00F20B96">
        <w:t xml:space="preserve">___________________________________________________________________________________________   </w:t>
      </w:r>
    </w:p>
    <w:p w14:paraId="76EA03F1" w14:textId="1A2DAE52" w:rsidR="00F20B96" w:rsidRPr="00F20B96" w:rsidRDefault="00F20B96" w:rsidP="00F20B96">
      <w:r w:rsidRPr="00F20B96">
        <w:t xml:space="preserve">              </w:t>
      </w:r>
      <w:r w:rsidRPr="00F20B96">
        <w:tab/>
      </w:r>
      <w:r w:rsidRPr="00F20B96">
        <w:tab/>
      </w:r>
      <w:r w:rsidRPr="00F20B96">
        <w:tab/>
      </w:r>
      <w:r w:rsidRPr="00F20B96">
        <w:tab/>
        <w:t>Phone Number</w:t>
      </w:r>
    </w:p>
    <w:p w14:paraId="2553E116" w14:textId="77777777" w:rsidR="00F20B96" w:rsidRDefault="00F20B96" w:rsidP="00F20B96">
      <w:r>
        <w:t>The information will be used for the following purposes only:</w:t>
      </w:r>
    </w:p>
    <w:p w14:paraId="1DEED0A0" w14:textId="22D584B3" w:rsidR="00F20B96" w:rsidRDefault="00F20B96" w:rsidP="00F20B96">
      <w:r>
        <w:t>______________________________________________________________________________________________________________________________________________________________________________________</w:t>
      </w:r>
    </w:p>
    <w:p w14:paraId="70BD6D90" w14:textId="77777777" w:rsidR="00F20B96" w:rsidRDefault="00F20B96" w:rsidP="00F20B96">
      <w:r w:rsidRPr="00F20B96">
        <w:rPr>
          <w:sz w:val="20"/>
          <w:szCs w:val="20"/>
        </w:rPr>
        <w:t>I understand this content may be reviewed at anytime upon my written request, otherwise this consent will expire ninety days from the date listed below or upon termination of treatment of s</w:t>
      </w:r>
      <w:r>
        <w:rPr>
          <w:sz w:val="20"/>
          <w:szCs w:val="20"/>
        </w:rPr>
        <w:t>ervices, whichever occurs first.</w:t>
      </w:r>
    </w:p>
    <w:p w14:paraId="201882BF" w14:textId="49A83507" w:rsidR="00F20B96" w:rsidRPr="00F20B96" w:rsidRDefault="00F20B96" w:rsidP="00F20B96">
      <w:pPr>
        <w:rPr>
          <w:sz w:val="20"/>
          <w:szCs w:val="20"/>
        </w:rPr>
      </w:pPr>
      <w:r>
        <w:t xml:space="preserve"> ___________________________________________________________________________________________</w:t>
      </w:r>
    </w:p>
    <w:p w14:paraId="675C9195" w14:textId="77777777" w:rsidR="00F20B96" w:rsidRDefault="00F20B96" w:rsidP="00F20B96">
      <w:r>
        <w:tab/>
      </w:r>
      <w:r>
        <w:tab/>
        <w:t>Date</w:t>
      </w:r>
      <w:r>
        <w:tab/>
      </w:r>
      <w:r>
        <w:tab/>
      </w:r>
      <w:r>
        <w:tab/>
      </w:r>
      <w:r>
        <w:tab/>
      </w:r>
      <w:r>
        <w:tab/>
        <w:t xml:space="preserve">      Patient or Legal Guardian</w:t>
      </w:r>
    </w:p>
    <w:p w14:paraId="6549E3CF" w14:textId="0F17056C" w:rsidR="00F20B96" w:rsidRDefault="00F20B96" w:rsidP="00F20B96">
      <w:r>
        <w:t>___________________________________________________________________________________________</w:t>
      </w:r>
    </w:p>
    <w:p w14:paraId="5EB55E81" w14:textId="0137BF07" w:rsidR="00F20B96" w:rsidRDefault="00F20B96" w:rsidP="00F20B96">
      <w:r>
        <w:t xml:space="preserve"> Additional Signature and Relation – If Minor</w:t>
      </w:r>
    </w:p>
    <w:p w14:paraId="23453A5F" w14:textId="52A82B43" w:rsidR="00F20B96" w:rsidRPr="005A1935" w:rsidRDefault="00F20B96" w:rsidP="00F20B96">
      <w:pPr>
        <w:rPr>
          <w:sz w:val="16"/>
          <w:szCs w:val="16"/>
        </w:rPr>
      </w:pPr>
      <w:r>
        <w:t xml:space="preserve"> </w:t>
      </w:r>
      <w:r w:rsidRPr="005A1935">
        <w:rPr>
          <w:sz w:val="16"/>
          <w:szCs w:val="16"/>
        </w:rPr>
        <w:t xml:space="preserve">Prohibition of </w:t>
      </w:r>
      <w:proofErr w:type="spellStart"/>
      <w:r w:rsidRPr="005A1935">
        <w:rPr>
          <w:sz w:val="16"/>
          <w:szCs w:val="16"/>
        </w:rPr>
        <w:t>Redisclosure</w:t>
      </w:r>
      <w:proofErr w:type="spellEnd"/>
      <w:r w:rsidRPr="005A1935">
        <w:rPr>
          <w:sz w:val="16"/>
          <w:szCs w:val="16"/>
        </w:rPr>
        <w:t xml:space="preserve">:  This information has been disclosed to you from records whose confidentiality is protected by federal law.  Federal regulations (42CFR Part 2) </w:t>
      </w:r>
      <w:proofErr w:type="gramStart"/>
      <w:r w:rsidRPr="005A1935">
        <w:rPr>
          <w:sz w:val="16"/>
          <w:szCs w:val="16"/>
        </w:rPr>
        <w:t>prohibits</w:t>
      </w:r>
      <w:proofErr w:type="gramEnd"/>
      <w:r w:rsidRPr="005A1935">
        <w:rPr>
          <w:sz w:val="16"/>
          <w:szCs w:val="16"/>
        </w:rPr>
        <w:t xml:space="preserve"> you from making any further disclosure of this information except with the specific written consent of the person to whom it pertains.  A general authorization for the release of medical or other information if held by another party is not sufficient for this purpose.  Federal regulations state that any person who violates any provision of this law shall be fined not more than$500, in the case of a first offense, and not more than $5000 in the case of each subsequent offense.</w:t>
      </w:r>
    </w:p>
    <w:p w14:paraId="40DE6DDB" w14:textId="77777777" w:rsidR="00C650D6" w:rsidRDefault="00C650D6">
      <w:pPr>
        <w:pStyle w:val="Signature"/>
        <w:rPr>
          <w:sz w:val="21"/>
          <w:szCs w:val="21"/>
        </w:rPr>
      </w:pPr>
    </w:p>
    <w:sectPr w:rsidR="00C650D6">
      <w:footerReference w:type="default" r:id="rId14"/>
      <w:headerReference w:type="first" r:id="rId15"/>
      <w:pgSz w:w="12240" w:h="15840" w:code="1"/>
      <w:pgMar w:top="1080" w:right="1080" w:bottom="1080" w:left="1080" w:header="720" w:footer="720" w:gutter="0"/>
      <w:cols w:space="36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F1547" w14:textId="77777777" w:rsidR="00F20B96" w:rsidRDefault="00F20B96">
      <w:pPr>
        <w:spacing w:after="0" w:line="240" w:lineRule="auto"/>
      </w:pPr>
      <w:r>
        <w:separator/>
      </w:r>
    </w:p>
  </w:endnote>
  <w:endnote w:type="continuationSeparator" w:id="0">
    <w:p w14:paraId="190055A9" w14:textId="77777777" w:rsidR="00F20B96" w:rsidRDefault="00F20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GS明朝B">
    <w:panose1 w:val="00000000000000000000"/>
    <w:charset w:val="80"/>
    <w:family w:val="roman"/>
    <w:notTrueType/>
    <w:pitch w:val="default"/>
  </w:font>
  <w:font w:name="Apple Chancery">
    <w:panose1 w:val="03020702040506060504"/>
    <w:charset w:val="00"/>
    <w:family w:val="auto"/>
    <w:pitch w:val="variable"/>
    <w:sig w:usb0="80000067" w:usb1="00000003" w:usb2="00000000" w:usb3="00000000" w:csb0="000001F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564D6" w14:textId="77777777" w:rsidR="00F20B96" w:rsidRDefault="00F20B96">
    <w:pPr>
      <w:pStyle w:val="Footer"/>
      <w:jc w:val="center"/>
    </w:pPr>
    <w:r>
      <w:rPr>
        <w:noProof/>
        <w:color w:val="93A299" w:themeColor="accent1"/>
      </w:rPr>
      <mc:AlternateContent>
        <mc:Choice Requires="wps">
          <w:drawing>
            <wp:anchor distT="0" distB="0" distL="114300" distR="114300" simplePos="0" relativeHeight="251663360" behindDoc="1" locked="0" layoutInCell="1" allowOverlap="1" wp14:anchorId="15913435" wp14:editId="7E8C8069">
              <wp:simplePos x="0" y="0"/>
              <wp:positionH relativeFrom="page">
                <wp:align>center</wp:align>
              </wp:positionH>
              <wp:positionV relativeFrom="page">
                <wp:align>center</wp:align>
              </wp:positionV>
              <wp:extent cx="7477125" cy="9696450"/>
              <wp:effectExtent l="0" t="0" r="0" b="0"/>
              <wp:wrapNone/>
              <wp:docPr id="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40049D9F" w14:textId="77777777" w:rsidR="00F20B96" w:rsidRDefault="00F20B96">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27" style="position:absolute;left:0;text-align:left;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" stroked="f" strokeweight="1pt">
              <v:fill r:id="rId1" o:title="" rotate="t" type="tile"/>
              <v:textbox inset="91405emu,45703emu,91405emu,45703emu">
                <w:txbxContent>
                  <w:p w:rsidR="00C650D6" w:rsidRDefault="00C650D6">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64384" behindDoc="1" locked="0" layoutInCell="1" allowOverlap="1" wp14:anchorId="6F272DF5" wp14:editId="4D1B0CE9">
              <wp:simplePos x="0" y="0"/>
              <wp:positionH relativeFrom="margin">
                <wp:align>center</wp:align>
              </wp:positionH>
              <wp:positionV relativeFrom="margin">
                <wp:align>center</wp:align>
              </wp:positionV>
              <wp:extent cx="6944995" cy="9034145"/>
              <wp:effectExtent l="0" t="0" r="0" b="0"/>
              <wp:wrapNone/>
              <wp:docPr id="9"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569BFD" w14:textId="77777777" w:rsidR="00F20B96" w:rsidRDefault="00F20B96">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28" style="position:absolute;left:0;text-align:left;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" stroked="f" strokeweight="2pt">
              <v:fill opacity="54484f"/>
              <v:textbox inset="91405emu,45703emu,91405emu,45703emu">
                <w:txbxContent>
                  <w:p w:rsidR="00C650D6" w:rsidRDefault="00C650D6">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5408" behindDoc="1" locked="0" layoutInCell="1" allowOverlap="1" wp14:anchorId="21CB18B1" wp14:editId="077F142C">
              <wp:simplePos x="0" y="0"/>
              <wp:positionH relativeFrom="margin">
                <wp:align>center</wp:align>
              </wp:positionH>
              <wp:positionV relativeFrom="margin">
                <wp:align>center</wp:align>
              </wp:positionV>
              <wp:extent cx="6675755" cy="8686800"/>
              <wp:effectExtent l="0" t="0" r="0" b="0"/>
              <wp:wrapNone/>
              <wp:docPr id="11"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F89892" w14:textId="77777777" w:rsidR="00F20B96" w:rsidRDefault="00F20B96">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29" style="position:absolute;left:0;text-align:left;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" stroked="f" strokeweight=".5pt">
              <v:stroke linestyle="thinThin"/>
              <v:textbox inset="91405emu,45703emu,91405emu,45703emu">
                <w:txbxContent>
                  <w:p w:rsidR="00C650D6" w:rsidRDefault="00C650D6">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6432" behindDoc="0" locked="0" layoutInCell="1" allowOverlap="1" wp14:anchorId="3135959B" wp14:editId="6FB928EF">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12"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1164ED" w14:textId="77777777" w:rsidR="00F20B96" w:rsidRDefault="00537B01">
                          <w:pPr>
                            <w:spacing w:after="0" w:line="240" w:lineRule="auto"/>
                            <w:jc w:val="center"/>
                            <w:rPr>
                              <w:color w:val="FFFFFF" w:themeColor="background1"/>
                              <w:sz w:val="18"/>
                              <w:szCs w:val="18"/>
                            </w:rPr>
                          </w:pPr>
                          <w:sdt>
                            <w:sdtPr>
                              <w:rPr>
                                <w:b/>
                                <w:bCs/>
                                <w:color w:val="FFFFFF" w:themeColor="background1"/>
                                <w:sz w:val="18"/>
                                <w:szCs w:val="18"/>
                              </w:rPr>
                              <w:alias w:val="Date"/>
                              <w:tag w:val="Date"/>
                              <w:id w:val="1308669882"/>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F20B96">
                                <w:rPr>
                                  <w:color w:val="FFFFFF" w:themeColor="background1"/>
                                  <w:sz w:val="18"/>
                                  <w:szCs w:val="18"/>
                                </w:rPr>
                                <w:t>[Pick the date]</w:t>
                              </w:r>
                            </w:sdtContent>
                          </w:sdt>
                          <w:r w:rsidR="00F20B96">
                            <w:rPr>
                              <w:color w:val="FFFFFF" w:themeColor="background1"/>
                              <w:sz w:val="18"/>
                              <w:szCs w:val="18"/>
                            </w:rPr>
                            <w:t xml:space="preserve">  Page </w:t>
                          </w:r>
                          <w:r w:rsidR="00F20B96">
                            <w:rPr>
                              <w:color w:val="FFFFFF" w:themeColor="background1"/>
                              <w:sz w:val="18"/>
                              <w:szCs w:val="18"/>
                            </w:rPr>
                            <w:fldChar w:fldCharType="begin"/>
                          </w:r>
                          <w:r w:rsidR="00F20B96">
                            <w:rPr>
                              <w:color w:val="FFFFFF" w:themeColor="background1"/>
                              <w:sz w:val="18"/>
                              <w:szCs w:val="18"/>
                            </w:rPr>
                            <w:instrText xml:space="preserve"> PAGE   \* MERGEFORMAT </w:instrText>
                          </w:r>
                          <w:r w:rsidR="00F20B96">
                            <w:rPr>
                              <w:color w:val="FFFFFF" w:themeColor="background1"/>
                              <w:sz w:val="18"/>
                              <w:szCs w:val="18"/>
                            </w:rPr>
                            <w:fldChar w:fldCharType="separate"/>
                          </w:r>
                          <w:r>
                            <w:rPr>
                              <w:noProof/>
                              <w:color w:val="FFFFFF" w:themeColor="background1"/>
                              <w:sz w:val="18"/>
                              <w:szCs w:val="18"/>
                            </w:rPr>
                            <w:t>2</w:t>
                          </w:r>
                          <w:r w:rsidR="00F20B96">
                            <w:rPr>
                              <w:noProof/>
                              <w:color w:val="FFFFFF" w:themeColor="background1"/>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30" style="position:absolute;left:0;text-align:left;margin-left:0;margin-top:0;width:519.6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" filled="f" stroked="f" strokeweight="2pt">
              <v:textbox inset="0,0,0,0">
                <w:txbxContent>
                  <w:p w:rsidR="00C650D6" w:rsidRDefault="00F33033">
                    <w:pPr>
                      <w:spacing w:after="0" w:line="240" w:lineRule="auto"/>
                      <w:jc w:val="center"/>
                      <w:rPr>
                        <w:color w:val="FFFFFF" w:themeColor="background1"/>
                        <w:sz w:val="18"/>
                        <w:szCs w:val="18"/>
                      </w:rPr>
                    </w:pPr>
                    <w:sdt>
                      <w:sdtPr>
                        <w:rPr>
                          <w:b/>
                          <w:bCs/>
                          <w:color w:val="FFFFFF" w:themeColor="background1"/>
                          <w:sz w:val="18"/>
                          <w:szCs w:val="18"/>
                        </w:rPr>
                        <w:alias w:val="Date"/>
                        <w:tag w:val="Date"/>
                        <w:id w:val="1308669882"/>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Pr>
                            <w:color w:val="FFFFFF" w:themeColor="background1"/>
                            <w:sz w:val="18"/>
                            <w:szCs w:val="18"/>
                          </w:rPr>
                          <w:t>[Pick the date]</w:t>
                        </w:r>
                      </w:sdtContent>
                    </w:sdt>
                    <w:r>
                      <w:rPr>
                        <w:color w:val="FFFFFF" w:themeColor="background1"/>
                        <w:sz w:val="18"/>
                        <w:szCs w:val="18"/>
                      </w:rPr>
                      <w:t xml:space="preserve">  Page </w:t>
                    </w:r>
                    <w:r>
                      <w:rPr>
                        <w:color w:val="FFFFFF" w:themeColor="background1"/>
                        <w:sz w:val="18"/>
                        <w:szCs w:val="18"/>
                      </w:rPr>
                      <w:fldChar w:fldCharType="begin"/>
                    </w:r>
                    <w:r>
                      <w:rPr>
                        <w:color w:val="FFFFFF" w:themeColor="background1"/>
                        <w:sz w:val="18"/>
                        <w:szCs w:val="18"/>
                      </w:rPr>
                      <w:instrText xml:space="preserve"> PAGE   \* MERGEFORMAT </w:instrText>
                    </w:r>
                    <w:r>
                      <w:rPr>
                        <w:color w:val="FFFFFF" w:themeColor="background1"/>
                        <w:sz w:val="18"/>
                        <w:szCs w:val="18"/>
                      </w:rPr>
                      <w:fldChar w:fldCharType="separate"/>
                    </w:r>
                    <w:r>
                      <w:rPr>
                        <w:noProof/>
                        <w:color w:val="FFFFFF" w:themeColor="background1"/>
                        <w:sz w:val="18"/>
                        <w:szCs w:val="18"/>
                      </w:rPr>
                      <w:t>2</w:t>
                    </w:r>
                    <w:r>
                      <w:rPr>
                        <w:noProof/>
                        <w:color w:val="FFFFFF" w:themeColor="background1"/>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E139F" w14:textId="77777777" w:rsidR="00F20B96" w:rsidRDefault="00F20B96">
      <w:pPr>
        <w:spacing w:after="0" w:line="240" w:lineRule="auto"/>
      </w:pPr>
      <w:r>
        <w:separator/>
      </w:r>
    </w:p>
  </w:footnote>
  <w:footnote w:type="continuationSeparator" w:id="0">
    <w:p w14:paraId="348523C2" w14:textId="77777777" w:rsidR="00F20B96" w:rsidRDefault="00F20B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DDF6B" w14:textId="77777777" w:rsidR="00F20B96" w:rsidRDefault="00F20B96">
    <w:pPr>
      <w:pStyle w:val="Header"/>
    </w:pPr>
    <w:r>
      <w:rPr>
        <w:noProof/>
        <w:color w:val="93A299" w:themeColor="accent1"/>
      </w:rPr>
      <mc:AlternateContent>
        <mc:Choice Requires="wps">
          <w:drawing>
            <wp:anchor distT="0" distB="0" distL="114300" distR="114300" simplePos="0" relativeHeight="251659264" behindDoc="1" locked="0" layoutInCell="1" allowOverlap="1" wp14:anchorId="2D64398F" wp14:editId="7900E99A">
              <wp:simplePos x="0" y="0"/>
              <wp:positionH relativeFrom="page">
                <wp:align>center</wp:align>
              </wp:positionH>
              <wp:positionV relativeFrom="page">
                <wp:align>center</wp:align>
              </wp:positionV>
              <wp:extent cx="7477125" cy="969645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id="Rounded Rectangle 2"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" stroked="f" strokeweight="1pt">
              <v:fill r:id="rId1" o:title="" rotate="t" type="tile"/>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anchorId="330EC42A" wp14:editId="5888459D">
              <wp:simplePos x="0" y="0"/>
              <wp:positionH relativeFrom="margin">
                <wp:align>center</wp:align>
              </wp:positionH>
              <wp:positionV relativeFrom="margin">
                <wp:align>center</wp:align>
              </wp:positionV>
              <wp:extent cx="6944995" cy="9034145"/>
              <wp:effectExtent l="0" t="0" r="0" b="0"/>
              <wp:wrapNone/>
              <wp:docPr id="4" name="Rectangle 4"/>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id="Rectangle 4"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anchorId="7EE38760" wp14:editId="79CD6AED">
              <wp:simplePos x="0" y="0"/>
              <wp:positionH relativeFrom="margin">
                <wp:align>center</wp:align>
              </wp:positionH>
              <wp:positionV relativeFrom="margin">
                <wp:align>center</wp:align>
              </wp:positionV>
              <wp:extent cx="6727190" cy="8756015"/>
              <wp:effectExtent l="0" t="0" r="0" b="0"/>
              <wp:wrapNone/>
              <wp:docPr id="5" name="Rectangle 5"/>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id="Rectangle 5"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" stroked="f" strokeweight=".5pt">
              <v:stroke linestyle="thinThin"/>
              <v:textbox inset="91405emu,45703emu,91405emu,45703emu"/>
              <w10:wrap anchorx="margin" anchory="margin"/>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B5AE53"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B5AE53"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93A299"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93A299"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93A299"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proofState w:spelling="clean" w:grammar="clean"/>
  <w:attachedTemplate r:id="rId1"/>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33"/>
    <w:rsid w:val="000C3B5E"/>
    <w:rsid w:val="004F63FF"/>
    <w:rsid w:val="00537B01"/>
    <w:rsid w:val="00725E01"/>
    <w:rsid w:val="00C650D6"/>
    <w:rsid w:val="00F20B96"/>
    <w:rsid w:val="00F33033"/>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32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93A299"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564B3C"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564B3C"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5">
    <w:name w:val="5"/>
    <w:link w:val="IntenseReferenceChar"/>
    <w:uiPriority w:val="32"/>
    <w:rPr>
      <w:b/>
      <w:color w:val="93A299" w:themeColor="accent1"/>
      <w:u w:val="single"/>
      <w:lang w:eastAsia="ja-JP" w:bidi="he-IL"/>
    </w:rPr>
  </w:style>
  <w:style w:type="character" w:customStyle="1" w:styleId="IntenseReferenceChar">
    <w:name w:val="Intense Reference Char"/>
    <w:basedOn w:val="DefaultParagraphFont"/>
    <w:link w:val="5"/>
    <w:uiPriority w:val="32"/>
    <w:rPr>
      <w:rFonts w:cs="Times New Roman"/>
      <w:b/>
      <w:color w:val="auto"/>
      <w:szCs w:val="20"/>
      <w:u w:val="single"/>
    </w:rPr>
  </w:style>
  <w:style w:type="paragraph" w:customStyle="1" w:styleId="4">
    <w:name w:val="4"/>
    <w:link w:val="SubtleReferenceChar"/>
    <w:uiPriority w:val="31"/>
    <w:rPr>
      <w:color w:val="000000" w:themeColor="text1"/>
      <w:u w:val="single"/>
      <w:lang w:eastAsia="ja-JP" w:bidi="he-IL"/>
    </w:rPr>
  </w:style>
  <w:style w:type="character" w:customStyle="1" w:styleId="SubtleReferenceChar">
    <w:name w:val="Subtle Reference Char"/>
    <w:basedOn w:val="DefaultParagraphFont"/>
    <w:link w:val="4"/>
    <w:uiPriority w:val="31"/>
    <w:rPr>
      <w:rFonts w:cs="Times New Roman"/>
      <w:color w:val="auto"/>
      <w:szCs w:val="20"/>
      <w:u w:val="single"/>
    </w:rPr>
  </w:style>
  <w:style w:type="paragraph" w:customStyle="1" w:styleId="3">
    <w:name w:val="3"/>
    <w:link w:val="BookTitleChar"/>
    <w:uiPriority w:val="33"/>
    <w:rPr>
      <w:rFonts w:asciiTheme="majorHAnsi" w:hAnsiTheme="majorHAnsi"/>
      <w:b/>
      <w:i/>
      <w:color w:val="786C71" w:themeColor="accent6"/>
      <w:lang w:eastAsia="ja-JP" w:bidi="he-IL"/>
    </w:rPr>
  </w:style>
  <w:style w:type="character" w:customStyle="1" w:styleId="BookTitleChar">
    <w:name w:val="Book Title Char"/>
    <w:basedOn w:val="DefaultParagraphFont"/>
    <w:link w:val="3"/>
    <w:uiPriority w:val="33"/>
    <w:rPr>
      <w:rFonts w:asciiTheme="majorHAnsi" w:hAnsiTheme="majorHAnsi" w:cs="Times New Roman"/>
      <w:b/>
      <w:i/>
      <w:color w:val="auto"/>
      <w:szCs w:val="20"/>
    </w:rPr>
  </w:style>
  <w:style w:type="paragraph" w:customStyle="1" w:styleId="2">
    <w:name w:val="2"/>
    <w:link w:val="IntenseEmphasisChar"/>
    <w:uiPriority w:val="21"/>
    <w:rPr>
      <w:b/>
      <w:i/>
      <w:color w:val="B5AE53" w:themeColor="accent3"/>
      <w:lang w:eastAsia="ja-JP" w:bidi="he-IL"/>
    </w:rPr>
  </w:style>
  <w:style w:type="character" w:customStyle="1" w:styleId="IntenseEmphasisChar">
    <w:name w:val="Intense Emphasis Char"/>
    <w:basedOn w:val="DefaultParagraphFont"/>
    <w:link w:val="2"/>
    <w:uiPriority w:val="21"/>
    <w:rPr>
      <w:rFonts w:cs="Times New Roman"/>
      <w:b/>
      <w:i/>
      <w:color w:val="auto"/>
      <w:szCs w:val="20"/>
    </w:rPr>
  </w:style>
  <w:style w:type="paragraph" w:customStyle="1" w:styleId="1">
    <w:name w:val="1"/>
    <w:link w:val="SubtleEmphasisChar"/>
    <w:uiPriority w:val="19"/>
    <w:rPr>
      <w:i/>
      <w:color w:val="000000" w:themeColor="text1"/>
      <w:lang w:eastAsia="ja-JP" w:bidi="he-IL"/>
    </w:rPr>
  </w:style>
  <w:style w:type="character" w:customStyle="1" w:styleId="SubtleEmphasisChar">
    <w:name w:val="Subtle Emphasis Char"/>
    <w:basedOn w:val="DefaultParagraphFont"/>
    <w:link w:val="1"/>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93A299"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93A299" w:themeColor="accent1"/>
        <w:left w:val="single" w:sz="36" w:space="8" w:color="93A299" w:themeColor="accent1"/>
        <w:bottom w:val="single" w:sz="36" w:space="8" w:color="93A299" w:themeColor="accent1"/>
        <w:right w:val="single" w:sz="36" w:space="8" w:color="93A299" w:themeColor="accent1"/>
      </w:pBdr>
      <w:shd w:val="clear" w:color="auto" w:fill="93A299"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564B3C"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BEC7C1" w:themeColor="accent1" w:themeTint="99"/>
        <w:bottom w:val="single" w:sz="24" w:space="10" w:color="BEC7C1"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CF543F"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link w:val="RecipientAddressChar"/>
    <w:uiPriority w:val="3"/>
    <w:qFormat/>
    <w:pPr>
      <w:spacing w:after="360"/>
      <w:contextualSpacing/>
    </w:pPr>
  </w:style>
  <w:style w:type="paragraph" w:styleId="Salutation">
    <w:name w:val="Salutation"/>
    <w:basedOn w:val="NoSpacing"/>
    <w:next w:val="Normal"/>
    <w:link w:val="SalutationChar"/>
    <w:uiPriority w:val="4"/>
    <w:unhideWhenUsed/>
    <w:qFormat/>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contextualSpacing/>
    </w:pPr>
    <w:rPr>
      <w:color w:val="93A299" w:themeColor="accent1"/>
      <w:sz w:val="18"/>
    </w:r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Ind w:w="0" w:type="dxa"/>
      <w:tblBorders>
        <w:top w:val="single" w:sz="4" w:space="0" w:color="93A299" w:themeColor="accent1"/>
        <w:left w:val="single" w:sz="4" w:space="0" w:color="93A299" w:themeColor="accent1"/>
        <w:bottom w:val="single" w:sz="4" w:space="0" w:color="93A299" w:themeColor="accent1"/>
        <w:right w:val="single" w:sz="4" w:space="0" w:color="93A29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ECEA" w:themeFill="accent1" w:themeFillTint="33"/>
    </w:tcPr>
    <w:tblStylePr w:type="firstRow">
      <w:rPr>
        <w:b/>
        <w:bCs/>
        <w:color w:val="564B3C" w:themeColor="text2"/>
      </w:rPr>
      <w:tblPr/>
      <w:tcPr>
        <w:shd w:val="clear" w:color="auto" w:fill="F4F5F4" w:themeFill="accent1" w:themeFillTint="19"/>
      </w:tcPr>
    </w:tblStylePr>
    <w:tblStylePr w:type="lastRow">
      <w:rPr>
        <w:b/>
        <w:bCs/>
        <w:color w:val="FFFFFF" w:themeColor="background1"/>
      </w:rPr>
      <w:tblPr/>
      <w:tcPr>
        <w:shd w:val="clear" w:color="auto" w:fill="93A299" w:themeFill="accent1"/>
      </w:tcPr>
    </w:tblStylePr>
    <w:tblStylePr w:type="firstCol">
      <w:rPr>
        <w:b/>
        <w:bCs/>
        <w:color w:val="564B3C"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93A299"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customStyle="1" w:styleId="RecipientAddressChar">
    <w:name w:val="Recipient Address Char"/>
    <w:basedOn w:val="DefaultParagraphFont"/>
    <w:link w:val="RecipientAddress"/>
    <w:uiPriority w:val="5"/>
    <w:locked/>
  </w:style>
  <w:style w:type="paragraph" w:customStyle="1" w:styleId="SectionHeading">
    <w:name w:val="Section Heading"/>
    <w:basedOn w:val="Normal"/>
    <w:next w:val="Normal"/>
    <w:pPr>
      <w:spacing w:before="220" w:after="0"/>
    </w:pPr>
    <w:rPr>
      <w:rFonts w:asciiTheme="majorHAnsi" w:eastAsiaTheme="minorHAnsi" w:hAnsiTheme="majorHAnsi"/>
      <w:b/>
      <w:color w:val="000000" w:themeColor="text1"/>
      <w:sz w:val="24"/>
      <w:szCs w:val="24"/>
    </w:rPr>
  </w:style>
  <w:style w:type="paragraph" w:customStyle="1" w:styleId="PersonalName">
    <w:name w:val="Personal Name"/>
    <w:basedOn w:val="Title"/>
    <w:next w:val="Normal"/>
    <w:qFormat/>
    <w:pPr>
      <w:spacing w:after="0"/>
    </w:pPr>
    <w:rPr>
      <w:b/>
      <w:bCs/>
      <w:caps/>
      <w:color w:val="564B3C" w:themeColor="text2"/>
      <w:sz w:val="28"/>
      <w:szCs w:val="28"/>
      <w14:ligatures w14:val="standard"/>
      <w14:numForm w14:val="oldSty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93A299"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564B3C"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564B3C"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5">
    <w:name w:val="5"/>
    <w:link w:val="IntenseReferenceChar"/>
    <w:uiPriority w:val="32"/>
    <w:rPr>
      <w:b/>
      <w:color w:val="93A299" w:themeColor="accent1"/>
      <w:u w:val="single"/>
      <w:lang w:eastAsia="ja-JP" w:bidi="he-IL"/>
    </w:rPr>
  </w:style>
  <w:style w:type="character" w:customStyle="1" w:styleId="IntenseReferenceChar">
    <w:name w:val="Intense Reference Char"/>
    <w:basedOn w:val="DefaultParagraphFont"/>
    <w:link w:val="5"/>
    <w:uiPriority w:val="32"/>
    <w:rPr>
      <w:rFonts w:cs="Times New Roman"/>
      <w:b/>
      <w:color w:val="auto"/>
      <w:szCs w:val="20"/>
      <w:u w:val="single"/>
    </w:rPr>
  </w:style>
  <w:style w:type="paragraph" w:customStyle="1" w:styleId="4">
    <w:name w:val="4"/>
    <w:link w:val="SubtleReferenceChar"/>
    <w:uiPriority w:val="31"/>
    <w:rPr>
      <w:color w:val="000000" w:themeColor="text1"/>
      <w:u w:val="single"/>
      <w:lang w:eastAsia="ja-JP" w:bidi="he-IL"/>
    </w:rPr>
  </w:style>
  <w:style w:type="character" w:customStyle="1" w:styleId="SubtleReferenceChar">
    <w:name w:val="Subtle Reference Char"/>
    <w:basedOn w:val="DefaultParagraphFont"/>
    <w:link w:val="4"/>
    <w:uiPriority w:val="31"/>
    <w:rPr>
      <w:rFonts w:cs="Times New Roman"/>
      <w:color w:val="auto"/>
      <w:szCs w:val="20"/>
      <w:u w:val="single"/>
    </w:rPr>
  </w:style>
  <w:style w:type="paragraph" w:customStyle="1" w:styleId="3">
    <w:name w:val="3"/>
    <w:link w:val="BookTitleChar"/>
    <w:uiPriority w:val="33"/>
    <w:rPr>
      <w:rFonts w:asciiTheme="majorHAnsi" w:hAnsiTheme="majorHAnsi"/>
      <w:b/>
      <w:i/>
      <w:color w:val="786C71" w:themeColor="accent6"/>
      <w:lang w:eastAsia="ja-JP" w:bidi="he-IL"/>
    </w:rPr>
  </w:style>
  <w:style w:type="character" w:customStyle="1" w:styleId="BookTitleChar">
    <w:name w:val="Book Title Char"/>
    <w:basedOn w:val="DefaultParagraphFont"/>
    <w:link w:val="3"/>
    <w:uiPriority w:val="33"/>
    <w:rPr>
      <w:rFonts w:asciiTheme="majorHAnsi" w:hAnsiTheme="majorHAnsi" w:cs="Times New Roman"/>
      <w:b/>
      <w:i/>
      <w:color w:val="auto"/>
      <w:szCs w:val="20"/>
    </w:rPr>
  </w:style>
  <w:style w:type="paragraph" w:customStyle="1" w:styleId="2">
    <w:name w:val="2"/>
    <w:link w:val="IntenseEmphasisChar"/>
    <w:uiPriority w:val="21"/>
    <w:rPr>
      <w:b/>
      <w:i/>
      <w:color w:val="B5AE53" w:themeColor="accent3"/>
      <w:lang w:eastAsia="ja-JP" w:bidi="he-IL"/>
    </w:rPr>
  </w:style>
  <w:style w:type="character" w:customStyle="1" w:styleId="IntenseEmphasisChar">
    <w:name w:val="Intense Emphasis Char"/>
    <w:basedOn w:val="DefaultParagraphFont"/>
    <w:link w:val="2"/>
    <w:uiPriority w:val="21"/>
    <w:rPr>
      <w:rFonts w:cs="Times New Roman"/>
      <w:b/>
      <w:i/>
      <w:color w:val="auto"/>
      <w:szCs w:val="20"/>
    </w:rPr>
  </w:style>
  <w:style w:type="paragraph" w:customStyle="1" w:styleId="1">
    <w:name w:val="1"/>
    <w:link w:val="SubtleEmphasisChar"/>
    <w:uiPriority w:val="19"/>
    <w:rPr>
      <w:i/>
      <w:color w:val="000000" w:themeColor="text1"/>
      <w:lang w:eastAsia="ja-JP" w:bidi="he-IL"/>
    </w:rPr>
  </w:style>
  <w:style w:type="character" w:customStyle="1" w:styleId="SubtleEmphasisChar">
    <w:name w:val="Subtle Emphasis Char"/>
    <w:basedOn w:val="DefaultParagraphFont"/>
    <w:link w:val="1"/>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93A299"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93A299" w:themeColor="accent1"/>
        <w:left w:val="single" w:sz="36" w:space="8" w:color="93A299" w:themeColor="accent1"/>
        <w:bottom w:val="single" w:sz="36" w:space="8" w:color="93A299" w:themeColor="accent1"/>
        <w:right w:val="single" w:sz="36" w:space="8" w:color="93A299" w:themeColor="accent1"/>
      </w:pBdr>
      <w:shd w:val="clear" w:color="auto" w:fill="93A299"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564B3C"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BEC7C1" w:themeColor="accent1" w:themeTint="99"/>
        <w:bottom w:val="single" w:sz="24" w:space="10" w:color="BEC7C1"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CF543F"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link w:val="RecipientAddressChar"/>
    <w:uiPriority w:val="3"/>
    <w:qFormat/>
    <w:pPr>
      <w:spacing w:after="360"/>
      <w:contextualSpacing/>
    </w:pPr>
  </w:style>
  <w:style w:type="paragraph" w:styleId="Salutation">
    <w:name w:val="Salutation"/>
    <w:basedOn w:val="NoSpacing"/>
    <w:next w:val="Normal"/>
    <w:link w:val="SalutationChar"/>
    <w:uiPriority w:val="4"/>
    <w:unhideWhenUsed/>
    <w:qFormat/>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contextualSpacing/>
    </w:pPr>
    <w:rPr>
      <w:color w:val="93A299" w:themeColor="accent1"/>
      <w:sz w:val="18"/>
    </w:r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Ind w:w="0" w:type="dxa"/>
      <w:tblBorders>
        <w:top w:val="single" w:sz="4" w:space="0" w:color="93A299" w:themeColor="accent1"/>
        <w:left w:val="single" w:sz="4" w:space="0" w:color="93A299" w:themeColor="accent1"/>
        <w:bottom w:val="single" w:sz="4" w:space="0" w:color="93A299" w:themeColor="accent1"/>
        <w:right w:val="single" w:sz="4" w:space="0" w:color="93A29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ECEA" w:themeFill="accent1" w:themeFillTint="33"/>
    </w:tcPr>
    <w:tblStylePr w:type="firstRow">
      <w:rPr>
        <w:b/>
        <w:bCs/>
        <w:color w:val="564B3C" w:themeColor="text2"/>
      </w:rPr>
      <w:tblPr/>
      <w:tcPr>
        <w:shd w:val="clear" w:color="auto" w:fill="F4F5F4" w:themeFill="accent1" w:themeFillTint="19"/>
      </w:tcPr>
    </w:tblStylePr>
    <w:tblStylePr w:type="lastRow">
      <w:rPr>
        <w:b/>
        <w:bCs/>
        <w:color w:val="FFFFFF" w:themeColor="background1"/>
      </w:rPr>
      <w:tblPr/>
      <w:tcPr>
        <w:shd w:val="clear" w:color="auto" w:fill="93A299" w:themeFill="accent1"/>
      </w:tcPr>
    </w:tblStylePr>
    <w:tblStylePr w:type="firstCol">
      <w:rPr>
        <w:b/>
        <w:bCs/>
        <w:color w:val="564B3C"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93A299"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customStyle="1" w:styleId="RecipientAddressChar">
    <w:name w:val="Recipient Address Char"/>
    <w:basedOn w:val="DefaultParagraphFont"/>
    <w:link w:val="RecipientAddress"/>
    <w:uiPriority w:val="5"/>
    <w:locked/>
  </w:style>
  <w:style w:type="paragraph" w:customStyle="1" w:styleId="SectionHeading">
    <w:name w:val="Section Heading"/>
    <w:basedOn w:val="Normal"/>
    <w:next w:val="Normal"/>
    <w:pPr>
      <w:spacing w:before="220" w:after="0"/>
    </w:pPr>
    <w:rPr>
      <w:rFonts w:asciiTheme="majorHAnsi" w:eastAsiaTheme="minorHAnsi" w:hAnsiTheme="majorHAnsi"/>
      <w:b/>
      <w:color w:val="000000" w:themeColor="text1"/>
      <w:sz w:val="24"/>
      <w:szCs w:val="24"/>
    </w:rPr>
  </w:style>
  <w:style w:type="paragraph" w:customStyle="1" w:styleId="PersonalName">
    <w:name w:val="Personal Name"/>
    <w:basedOn w:val="Title"/>
    <w:next w:val="Normal"/>
    <w:qFormat/>
    <w:pPr>
      <w:spacing w:after="0"/>
    </w:pPr>
    <w:rPr>
      <w:b/>
      <w:bCs/>
      <w:caps/>
      <w:color w:val="564B3C" w:themeColor="text2"/>
      <w:sz w:val="28"/>
      <w:szCs w:val="28"/>
      <w14:ligatures w14:val="standard"/>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rr:3pzlnnf15g1d9mh4hcvgdfl00000gn:T:TC01840848999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781BBFDC0E4A409D860F04EB8DBE10"/>
        <w:category>
          <w:name w:val="General"/>
          <w:gallery w:val="placeholder"/>
        </w:category>
        <w:types>
          <w:type w:val="bbPlcHdr"/>
        </w:types>
        <w:behaviors>
          <w:behavior w:val="content"/>
        </w:behaviors>
        <w:guid w:val="{C57EE3F0-93DC-A648-B5C3-27409B8A2E7E}"/>
      </w:docPartPr>
      <w:docPartBody>
        <w:p w:rsidR="004D48CE" w:rsidRDefault="004D48CE">
          <w:pPr>
            <w:pStyle w:val="4D781BBFDC0E4A409D860F04EB8DBE10"/>
          </w:pPr>
          <w:r>
            <w:t>[Type the sender company name]</w:t>
          </w:r>
        </w:p>
      </w:docPartBody>
    </w:docPart>
    <w:docPart>
      <w:docPartPr>
        <w:name w:val="2096B56513B8BF44AB1B94D4DBF13266"/>
        <w:category>
          <w:name w:val="General"/>
          <w:gallery w:val="placeholder"/>
        </w:category>
        <w:types>
          <w:type w:val="bbPlcHdr"/>
        </w:types>
        <w:behaviors>
          <w:behavior w:val="content"/>
        </w:behaviors>
        <w:guid w:val="{E5144740-8568-BC47-B234-420FC8BEDE99}"/>
      </w:docPartPr>
      <w:docPartBody>
        <w:p w:rsidR="004D48CE" w:rsidRDefault="004D48CE">
          <w:pPr>
            <w:pStyle w:val="2096B56513B8BF44AB1B94D4DBF13266"/>
          </w:pPr>
          <w:r>
            <w:rPr>
              <w:caps/>
              <w:color w:val="FFFFFF" w:themeColor="background1"/>
              <w:sz w:val="18"/>
              <w:szCs w:val="18"/>
            </w:rPr>
            <w:t>[TYPE THE SENDER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GS明朝B">
    <w:panose1 w:val="00000000000000000000"/>
    <w:charset w:val="80"/>
    <w:family w:val="roman"/>
    <w:notTrueType/>
    <w:pitch w:val="default"/>
  </w:font>
  <w:font w:name="Apple Chancery">
    <w:panose1 w:val="03020702040506060504"/>
    <w:charset w:val="00"/>
    <w:family w:val="auto"/>
    <w:pitch w:val="variable"/>
    <w:sig w:usb0="80000067" w:usb1="00000003" w:usb2="00000000" w:usb3="00000000" w:csb0="000001F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CE"/>
    <w:rsid w:val="004D48CE"/>
    <w:rsid w:val="00907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781BBFDC0E4A409D860F04EB8DBE10">
    <w:name w:val="4D781BBFDC0E4A409D860F04EB8DBE10"/>
  </w:style>
  <w:style w:type="paragraph" w:customStyle="1" w:styleId="2096B56513B8BF44AB1B94D4DBF13266">
    <w:name w:val="2096B56513B8BF44AB1B94D4DBF13266"/>
  </w:style>
  <w:style w:type="paragraph" w:customStyle="1" w:styleId="5BAD49329EB5DE40A6565C29BD6EEF7F">
    <w:name w:val="5BAD49329EB5DE40A6565C29BD6EEF7F"/>
  </w:style>
  <w:style w:type="paragraph" w:customStyle="1" w:styleId="28977D10A500504E8E474B9A55C2FE22">
    <w:name w:val="28977D10A500504E8E474B9A55C2FE22"/>
  </w:style>
  <w:style w:type="paragraph" w:customStyle="1" w:styleId="9500B7904D1CAF479F7D4D21970F79BA">
    <w:name w:val="9500B7904D1CAF479F7D4D21970F79BA"/>
  </w:style>
  <w:style w:type="paragraph" w:customStyle="1" w:styleId="73FAD1417F1FFA4493C13ACEE842C0F4">
    <w:name w:val="73FAD1417F1FFA4493C13ACEE842C0F4"/>
  </w:style>
  <w:style w:type="paragraph" w:customStyle="1" w:styleId="CFD1A84E71ED294D9346614CA6E233D2">
    <w:name w:val="CFD1A84E71ED294D9346614CA6E233D2"/>
  </w:style>
  <w:style w:type="character" w:styleId="PlaceholderText">
    <w:name w:val="Placeholder Text"/>
    <w:basedOn w:val="DefaultParagraphFont"/>
    <w:uiPriority w:val="99"/>
    <w:rPr>
      <w:color w:val="808080"/>
    </w:rPr>
  </w:style>
  <w:style w:type="paragraph" w:customStyle="1" w:styleId="9DABE85D34DE6C4BAB0FEDDF08D7335A">
    <w:name w:val="9DABE85D34DE6C4BAB0FEDDF08D7335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781BBFDC0E4A409D860F04EB8DBE10">
    <w:name w:val="4D781BBFDC0E4A409D860F04EB8DBE10"/>
  </w:style>
  <w:style w:type="paragraph" w:customStyle="1" w:styleId="2096B56513B8BF44AB1B94D4DBF13266">
    <w:name w:val="2096B56513B8BF44AB1B94D4DBF13266"/>
  </w:style>
  <w:style w:type="paragraph" w:customStyle="1" w:styleId="5BAD49329EB5DE40A6565C29BD6EEF7F">
    <w:name w:val="5BAD49329EB5DE40A6565C29BD6EEF7F"/>
  </w:style>
  <w:style w:type="paragraph" w:customStyle="1" w:styleId="28977D10A500504E8E474B9A55C2FE22">
    <w:name w:val="28977D10A500504E8E474B9A55C2FE22"/>
  </w:style>
  <w:style w:type="paragraph" w:customStyle="1" w:styleId="9500B7904D1CAF479F7D4D21970F79BA">
    <w:name w:val="9500B7904D1CAF479F7D4D21970F79BA"/>
  </w:style>
  <w:style w:type="paragraph" w:customStyle="1" w:styleId="73FAD1417F1FFA4493C13ACEE842C0F4">
    <w:name w:val="73FAD1417F1FFA4493C13ACEE842C0F4"/>
  </w:style>
  <w:style w:type="paragraph" w:customStyle="1" w:styleId="CFD1A84E71ED294D9346614CA6E233D2">
    <w:name w:val="CFD1A84E71ED294D9346614CA6E233D2"/>
  </w:style>
  <w:style w:type="character" w:styleId="PlaceholderText">
    <w:name w:val="Placeholder Text"/>
    <w:basedOn w:val="DefaultParagraphFont"/>
    <w:uiPriority w:val="99"/>
    <w:rPr>
      <w:color w:val="808080"/>
    </w:rPr>
  </w:style>
  <w:style w:type="paragraph" w:customStyle="1" w:styleId="9DABE85D34DE6C4BAB0FEDDF08D7335A">
    <w:name w:val="9DABE85D34DE6C4BAB0FEDDF08D73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10004 Kennerly Rd.       Suite 310A     St. Louis, MO     63128-3128   314-525-7417</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CBE7BD20-B250-4DB0-A031-833161E87A35}">
  <ds:schemaRefs>
    <ds:schemaRef ds:uri="http://schemas.microsoft.com/sharepoint/v3/contenttype/forms"/>
  </ds:schemaRefs>
</ds:datastoreItem>
</file>

<file path=customXml/itemProps4.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5.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6.xml><?xml version="1.0" encoding="utf-8"?>
<ds:datastoreItem xmlns:ds="http://schemas.openxmlformats.org/officeDocument/2006/customXml" ds:itemID="{A44F9AF4-7DC6-9449-B587-746050B9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TC018408489991</Template>
  <TotalTime>1</TotalTime>
  <Pages>2</Pages>
  <Words>339</Words>
  <Characters>1938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Craig M. Voorhees, Ph.D.      Licensed Clinical Psychologist</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Voorhees</dc:creator>
  <cp:keywords/>
  <cp:lastModifiedBy>Catherine Voorhees</cp:lastModifiedBy>
  <cp:revision>2</cp:revision>
  <cp:lastPrinted>2013-01-31T23:26:00Z</cp:lastPrinted>
  <dcterms:created xsi:type="dcterms:W3CDTF">2016-10-03T20:35:00Z</dcterms:created>
  <dcterms:modified xsi:type="dcterms:W3CDTF">2016-10-03T20:35:00Z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TC018408489991</vt:lpwstr>
  </property>
</Properties>
</file>